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-686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0069-01-2024-001898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52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13 марта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</w:rPr>
        <w:t>го округа – Югры Думлер Г.П.</w:t>
      </w:r>
      <w:r>
        <w:rPr>
          <w:rFonts w:ascii="Times New Roman" w:eastAsia="Times New Roman" w:hAnsi="Times New Roman" w:cs="Times New Roman"/>
        </w:rPr>
        <w:t xml:space="preserve">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ч. 1 ст. 15.6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160" w:line="257" w:lineRule="auto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Эльмина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Ядигар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</w:t>
      </w:r>
      <w:r>
        <w:rPr>
          <w:rFonts w:ascii="Times New Roman" w:eastAsia="Times New Roman" w:hAnsi="Times New Roman" w:cs="Times New Roman"/>
        </w:rPr>
        <w:t xml:space="preserve"> Э.Я.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 не</w:t>
      </w:r>
      <w:r>
        <w:rPr>
          <w:rFonts w:ascii="Times New Roman" w:eastAsia="Times New Roman" w:hAnsi="Times New Roman" w:cs="Times New Roman"/>
        </w:rPr>
        <w:t xml:space="preserve"> представил в Инспекцию ФНС России по г. Сургуту ХМАО-Югры документы по требованию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8971</w:t>
      </w:r>
      <w:r>
        <w:rPr>
          <w:rFonts w:ascii="Times New Roman" w:eastAsia="Times New Roman" w:hAnsi="Times New Roman" w:cs="Times New Roman"/>
        </w:rPr>
        <w:t xml:space="preserve">/15/ЕН от 22.08.2023 </w:t>
      </w:r>
      <w:r>
        <w:rPr>
          <w:rFonts w:ascii="Times New Roman" w:eastAsia="Times New Roman" w:hAnsi="Times New Roman" w:cs="Times New Roman"/>
        </w:rPr>
        <w:t xml:space="preserve">года в соответствии со ст. 93 НК РФ в срок до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.2023 года (требование получено -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.2023 года), срок предоставления документов по требованию в налоговый орган – 10 дней со дня получения соответствующего требования.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22482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копия требования </w:t>
      </w:r>
      <w:r>
        <w:rPr>
          <w:rFonts w:ascii="Times New Roman" w:eastAsia="Times New Roman" w:hAnsi="Times New Roman" w:cs="Times New Roman"/>
        </w:rPr>
        <w:t xml:space="preserve">8971/15/ЕН от 22.08.2023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скриншот реестра документов, направленных налогоплательщику по ТКС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ст. 93 НК РФ должностное лицо налогового органа, проводящее налоговую проверку, вправе истребовать у проверяемого лица необходимые для проверки документы.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п. 3 ст. 93 НК РФ документы, которые были истребованы в ходе налоговой проверки, представляются в течение 10 дней со дня получения соответствующего требования.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и степень общественной опасности правонарушения, данные о личности правонарушителя.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Эльмина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Ядигар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КоАП РФ, и подвергнуть наказанию в виде административного штрафа в сумме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69011601153010006140,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0412365400695006862415120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</w:t>
      </w:r>
      <w:r>
        <w:rPr>
          <w:rFonts w:ascii="Times New Roman" w:eastAsia="Times New Roman" w:hAnsi="Times New Roman" w:cs="Times New Roman"/>
        </w:rPr>
        <w:t>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«13» марта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</w:t>
      </w:r>
      <w:r>
        <w:rPr>
          <w:rFonts w:ascii="Times New Roman" w:eastAsia="Times New Roman" w:hAnsi="Times New Roman" w:cs="Times New Roman"/>
        </w:rPr>
        <w:t>кумент находится в деле № 5-686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